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722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 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Абдуразокова Мухтора Абдугафоровича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7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впередиидущего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8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30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Абдуразоков М.А.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Абдуразокова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Абдуразокова М.А.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6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Абдуразоков М.А., управляя транспортным средством </w:t>
      </w:r>
      <w:r>
        <w:rPr>
          <w:rStyle w:val="cat-CarMakeModelgrp-27rplc-3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впередиидущего транспортного средства </w:t>
      </w:r>
      <w:r>
        <w:rPr>
          <w:rStyle w:val="cat-CarMakeModelgrp-28rplc-3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30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Абдуразокова М.А.;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 свидетеля Барышникова Р.В.;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Абдуразокова М.А.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Абдуразокова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Абдуразокова Мухтора Абдугафоровича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3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46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722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32rplc-4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33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34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5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>УИН 18810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01235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каб. 105 дома 9 по </w:t>
      </w:r>
      <w:r>
        <w:rPr>
          <w:rStyle w:val="cat-Addressgrp-7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4rplc-54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7rplc-7">
    <w:name w:val="cat-ExternalSystemDefined grp-37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Timegrp-26rplc-16">
    <w:name w:val="cat-Time grp-26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CarMakeModelgrp-27rplc-19">
    <w:name w:val="cat-CarMakeModel grp-27 rplc-19"/>
    <w:basedOn w:val="DefaultParagraphFont"/>
  </w:style>
  <w:style w:type="character" w:customStyle="1" w:styleId="cat-CarNumbergrp-29rplc-20">
    <w:name w:val="cat-CarNumber grp-29 rplc-20"/>
    <w:basedOn w:val="DefaultParagraphFont"/>
  </w:style>
  <w:style w:type="character" w:customStyle="1" w:styleId="cat-CarMakeModelgrp-28rplc-21">
    <w:name w:val="cat-CarMakeModel grp-28 rplc-21"/>
    <w:basedOn w:val="DefaultParagraphFont"/>
  </w:style>
  <w:style w:type="character" w:customStyle="1" w:styleId="cat-CarNumbergrp-30rplc-22">
    <w:name w:val="cat-CarNumber grp-30 rplc-22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27">
    <w:name w:val="cat-Date grp-12 rplc-27"/>
    <w:basedOn w:val="DefaultParagraphFont"/>
  </w:style>
  <w:style w:type="character" w:customStyle="1" w:styleId="cat-Dategrp-9rplc-29">
    <w:name w:val="cat-Date grp-9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6rplc-31">
    <w:name w:val="cat-Time grp-26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CarMakeModelgrp-27rplc-34">
    <w:name w:val="cat-CarMakeModel grp-27 rplc-34"/>
    <w:basedOn w:val="DefaultParagraphFont"/>
  </w:style>
  <w:style w:type="character" w:customStyle="1" w:styleId="cat-CarNumbergrp-29rplc-35">
    <w:name w:val="cat-CarNumber grp-29 rplc-35"/>
    <w:basedOn w:val="DefaultParagraphFont"/>
  </w:style>
  <w:style w:type="character" w:customStyle="1" w:styleId="cat-CarMakeModelgrp-28rplc-36">
    <w:name w:val="cat-CarMakeModel grp-28 rplc-36"/>
    <w:basedOn w:val="DefaultParagraphFont"/>
  </w:style>
  <w:style w:type="character" w:customStyle="1" w:styleId="cat-CarNumbergrp-30rplc-37">
    <w:name w:val="cat-CarNumber grp-30 rplc-37"/>
    <w:basedOn w:val="DefaultParagraphFont"/>
  </w:style>
  <w:style w:type="character" w:customStyle="1" w:styleId="cat-Sumgrp-23rplc-43">
    <w:name w:val="cat-Sum grp-23 rplc-43"/>
    <w:basedOn w:val="DefaultParagraphFont"/>
  </w:style>
  <w:style w:type="character" w:customStyle="1" w:styleId="cat-Dategrp-13rplc-46">
    <w:name w:val="cat-Date grp-13 rplc-46"/>
    <w:basedOn w:val="DefaultParagraphFont"/>
  </w:style>
  <w:style w:type="character" w:customStyle="1" w:styleId="cat-PhoneNumbergrp-32rplc-48">
    <w:name w:val="cat-PhoneNumber grp-32 rplc-48"/>
    <w:basedOn w:val="DefaultParagraphFont"/>
  </w:style>
  <w:style w:type="character" w:customStyle="1" w:styleId="cat-PhoneNumbergrp-33rplc-49">
    <w:name w:val="cat-PhoneNumber grp-33 rplc-49"/>
    <w:basedOn w:val="DefaultParagraphFont"/>
  </w:style>
  <w:style w:type="character" w:customStyle="1" w:styleId="cat-PhoneNumbergrp-34rplc-50">
    <w:name w:val="cat-PhoneNumber grp-34 rplc-50"/>
    <w:basedOn w:val="DefaultParagraphFont"/>
  </w:style>
  <w:style w:type="character" w:customStyle="1" w:styleId="cat-PhoneNumbergrp-35rplc-51">
    <w:name w:val="cat-PhoneNumber grp-35 rplc-51"/>
    <w:basedOn w:val="DefaultParagraphFont"/>
  </w:style>
  <w:style w:type="character" w:customStyle="1" w:styleId="cat-Addressgrp-7rplc-52">
    <w:name w:val="cat-Address grp-7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SumInWordsgrp-24rplc-54">
    <w:name w:val="cat-SumInWords grp-24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